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E3A15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6E3A15">
        <w:rPr>
          <w:rFonts w:ascii="Times New Roman" w:eastAsia="Times New Roman" w:hAnsi="Times New Roman"/>
          <w:sz w:val="28"/>
          <w:szCs w:val="28"/>
          <w:lang w:eastAsia="ru-RU"/>
        </w:rPr>
        <w:t>191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E3A15">
        <w:rPr>
          <w:rFonts w:ascii="Times New Roman" w:eastAsia="Times New Roman" w:hAnsi="Times New Roman"/>
          <w:sz w:val="28"/>
          <w:szCs w:val="28"/>
          <w:lang w:eastAsia="ru-RU"/>
        </w:rPr>
        <w:t>034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6E3A15">
        <w:rPr>
          <w:rFonts w:ascii="Times New Roman" w:eastAsia="Times New Roman" w:hAnsi="Times New Roman"/>
          <w:sz w:val="28"/>
          <w:szCs w:val="28"/>
          <w:lang w:eastAsia="ru-RU"/>
        </w:rPr>
        <w:t>Кашуби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E3A15">
        <w:rPr>
          <w:rFonts w:ascii="Times New Roman" w:eastAsia="Times New Roman" w:hAnsi="Times New Roman"/>
          <w:sz w:val="28"/>
          <w:szCs w:val="28"/>
          <w:lang w:eastAsia="ru-RU"/>
        </w:rPr>
        <w:t>7 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0-12-005625-c" w:history="1">
        <w:r w:rsidR="006E3A15" w:rsidRPr="006E3A15">
          <w:rPr>
            <w:rFonts w:ascii="Times New Roman" w:eastAsia="Times New Roman" w:hAnsi="Times New Roman"/>
            <w:sz w:val="28"/>
            <w:szCs w:val="28"/>
            <w:lang w:eastAsia="ru-RU"/>
          </w:rPr>
          <w:t>UA-2021-10-12-005625-c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E3A15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6E3A15">
        <w:rPr>
          <w:rFonts w:ascii="Times New Roman" w:hAnsi="Times New Roman"/>
          <w:sz w:val="28"/>
          <w:szCs w:val="28"/>
        </w:rPr>
        <w:t>191</w:t>
      </w:r>
      <w:r w:rsidR="00F322C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E3A15">
        <w:rPr>
          <w:rFonts w:ascii="Times New Roman" w:eastAsia="Times New Roman" w:hAnsi="Times New Roman"/>
          <w:sz w:val="28"/>
          <w:szCs w:val="28"/>
          <w:lang w:eastAsia="ru-RU"/>
        </w:rPr>
        <w:t>149 898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A15">
        <w:rPr>
          <w:rFonts w:ascii="Times New Roman" w:eastAsia="Times New Roman" w:hAnsi="Times New Roman"/>
          <w:sz w:val="28"/>
          <w:szCs w:val="28"/>
          <w:lang w:eastAsia="ru-RU"/>
        </w:rPr>
        <w:t>149 898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E3A15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449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12-005625-c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88</cp:revision>
  <cp:lastPrinted>2021-03-22T13:14:00Z</cp:lastPrinted>
  <dcterms:created xsi:type="dcterms:W3CDTF">2021-03-17T12:08:00Z</dcterms:created>
  <dcterms:modified xsi:type="dcterms:W3CDTF">2021-10-18T07:54:00Z</dcterms:modified>
</cp:coreProperties>
</file>